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ECAB6" w14:textId="3CC96459" w:rsidR="00B82C25" w:rsidRDefault="00B82C25">
      <w:pPr>
        <w:rPr>
          <w:lang w:val="fr-CH"/>
        </w:rPr>
      </w:pPr>
    </w:p>
    <w:p w14:paraId="63A3634F" w14:textId="31DDBC07" w:rsidR="00B82C25" w:rsidRDefault="00BC04C9">
      <w:pPr>
        <w:rPr>
          <w:lang w:val="fr-CH"/>
        </w:rPr>
      </w:pPr>
      <w:r>
        <w:rPr>
          <w:lang w:val="fr-CH"/>
        </w:rPr>
        <w:t>Chers parents,</w:t>
      </w:r>
    </w:p>
    <w:p w14:paraId="0E25BA93" w14:textId="56093AA0" w:rsidR="00B82C25" w:rsidRDefault="00B82C25">
      <w:pPr>
        <w:rPr>
          <w:lang w:val="fr-CH"/>
        </w:rPr>
      </w:pPr>
    </w:p>
    <w:p w14:paraId="0EB39949" w14:textId="34E7F663" w:rsidR="001C3CC9" w:rsidRDefault="001C3CC9">
      <w:pPr>
        <w:rPr>
          <w:lang w:val="fr-CH"/>
        </w:rPr>
      </w:pPr>
      <w:r w:rsidRPr="00283B77">
        <w:rPr>
          <w:lang w:val="fr-CH"/>
        </w:rPr>
        <w:t>La promotion de la santé commence dès la petite enfance. En effet les fondements d’un mode de vie sain sont acquis dès le plus jeune âge et servent de base à l’individu adulte. Les principes et valeurs promus par l’environnement familial en matière d’alimentation et de santé sont assimilés par l’enfant et influencent ses habitudes et son mode de vie à l’âge adulte. C’est la raison pour laquelle il est essentiel d’inciter les enfants à se nourrir sainement</w:t>
      </w:r>
      <w:r w:rsidR="00E51309">
        <w:rPr>
          <w:lang w:val="fr-CH"/>
        </w:rPr>
        <w:t>.</w:t>
      </w:r>
    </w:p>
    <w:p w14:paraId="1CBD9705" w14:textId="77777777" w:rsidR="00E51309" w:rsidRDefault="00E51309">
      <w:pPr>
        <w:rPr>
          <w:lang w:val="fr-CH"/>
        </w:rPr>
      </w:pPr>
    </w:p>
    <w:p w14:paraId="587349F4" w14:textId="4A3C0810" w:rsidR="00B82C25" w:rsidRDefault="00BC04C9">
      <w:pPr>
        <w:rPr>
          <w:lang w:val="fr-CH"/>
        </w:rPr>
      </w:pPr>
      <w:r>
        <w:rPr>
          <w:lang w:val="fr-CH"/>
        </w:rPr>
        <w:t>Nous avons-nous aussi à cœur de proposer aux enfants de l’accueil collectif de jour une alimentation équilibrée et adaptée à leur âge.</w:t>
      </w:r>
      <w:r w:rsidR="00E51309">
        <w:rPr>
          <w:lang w:val="fr-CH"/>
        </w:rPr>
        <w:t xml:space="preserve"> Car po</w:t>
      </w:r>
      <w:r w:rsidR="00E51309" w:rsidRPr="00283B77">
        <w:rPr>
          <w:lang w:val="fr-CH"/>
        </w:rPr>
        <w:t>ur être sains et performants, pour croître et se développer de façon optimale, petits et grands ont besoin de divers nutriments en plus de l’air qu’ils respirent</w:t>
      </w:r>
    </w:p>
    <w:p w14:paraId="59E90A74" w14:textId="29ACCD2D" w:rsidR="00B82C25" w:rsidRDefault="00B82C25">
      <w:pPr>
        <w:rPr>
          <w:lang w:val="fr-CH"/>
        </w:rPr>
      </w:pPr>
    </w:p>
    <w:p w14:paraId="5C42E4CC" w14:textId="0B82D768" w:rsidR="00B82C25" w:rsidRDefault="00BC04C9">
      <w:pPr>
        <w:rPr>
          <w:lang w:val="fr-CH"/>
        </w:rPr>
      </w:pPr>
      <w:r>
        <w:rPr>
          <w:lang w:val="fr-CH"/>
        </w:rPr>
        <w:t>C’est pourquoi nous nous proposons de familiariser de façon ludique les enfants de 4 à 6 ans avec la thématique de l’alimentation.</w:t>
      </w:r>
    </w:p>
    <w:p w14:paraId="0D504C17" w14:textId="62EAAED0" w:rsidR="00B82C25" w:rsidRDefault="00B82C25">
      <w:pPr>
        <w:rPr>
          <w:lang w:val="fr-CH"/>
        </w:rPr>
      </w:pPr>
    </w:p>
    <w:p w14:paraId="5C83C9FF" w14:textId="14409132" w:rsidR="00B82C25" w:rsidRDefault="00BC04C9">
      <w:pPr>
        <w:rPr>
          <w:lang w:val="fr-CH"/>
        </w:rPr>
      </w:pPr>
      <w:r>
        <w:rPr>
          <w:lang w:val="fr-CH"/>
        </w:rPr>
        <w:t>La Société Suisse de Nutrition SSN a élaboré un parcours</w:t>
      </w:r>
      <w:r w:rsidR="00DA4C1D">
        <w:rPr>
          <w:lang w:val="fr-CH"/>
        </w:rPr>
        <w:t>-découverte</w:t>
      </w:r>
      <w:r>
        <w:rPr>
          <w:lang w:val="fr-CH"/>
        </w:rPr>
        <w:t xml:space="preserve"> </w:t>
      </w:r>
      <w:r w:rsidR="00DA4C1D">
        <w:rPr>
          <w:lang w:val="fr-CH"/>
        </w:rPr>
        <w:t>spécialement destiné aux</w:t>
      </w:r>
      <w:r>
        <w:rPr>
          <w:lang w:val="fr-CH"/>
        </w:rPr>
        <w:t xml:space="preserve"> accueil</w:t>
      </w:r>
      <w:r w:rsidR="00DA4C1D">
        <w:rPr>
          <w:lang w:val="fr-CH"/>
        </w:rPr>
        <w:t>s</w:t>
      </w:r>
      <w:r>
        <w:rPr>
          <w:lang w:val="fr-CH"/>
        </w:rPr>
        <w:t xml:space="preserve"> collectif</w:t>
      </w:r>
      <w:r w:rsidR="00DA4C1D">
        <w:rPr>
          <w:lang w:val="fr-CH"/>
        </w:rPr>
        <w:t>s</w:t>
      </w:r>
      <w:r>
        <w:rPr>
          <w:lang w:val="fr-CH"/>
        </w:rPr>
        <w:t xml:space="preserve"> de jour. Ce parcours s’appuie sur le disque alimentaire suisse, qui </w:t>
      </w:r>
      <w:r w:rsidR="00080F9D">
        <w:rPr>
          <w:lang w:val="fr-CH"/>
        </w:rPr>
        <w:t>illustre</w:t>
      </w:r>
      <w:r>
        <w:rPr>
          <w:lang w:val="fr-CH"/>
        </w:rPr>
        <w:t xml:space="preserve"> les six principaux </w:t>
      </w:r>
      <w:proofErr w:type="gramStart"/>
      <w:r>
        <w:rPr>
          <w:lang w:val="fr-CH"/>
        </w:rPr>
        <w:t>messages</w:t>
      </w:r>
      <w:proofErr w:type="gramEnd"/>
      <w:r>
        <w:rPr>
          <w:lang w:val="fr-CH"/>
        </w:rPr>
        <w:t xml:space="preserve"> </w:t>
      </w:r>
      <w:r w:rsidR="00080F9D">
        <w:rPr>
          <w:lang w:val="fr-CH"/>
        </w:rPr>
        <w:t>en faveur d’</w:t>
      </w:r>
      <w:r>
        <w:rPr>
          <w:lang w:val="fr-CH"/>
        </w:rPr>
        <w:t xml:space="preserve">une alimentation </w:t>
      </w:r>
      <w:r w:rsidR="00080F9D">
        <w:rPr>
          <w:lang w:val="fr-CH"/>
        </w:rPr>
        <w:t>et une activité promotrice de santé, à l’intention des</w:t>
      </w:r>
      <w:r>
        <w:rPr>
          <w:lang w:val="fr-CH"/>
        </w:rPr>
        <w:t xml:space="preserve"> enfants</w:t>
      </w:r>
      <w:r w:rsidR="00080F9D">
        <w:rPr>
          <w:lang w:val="fr-CH"/>
        </w:rPr>
        <w:t xml:space="preserve"> </w:t>
      </w:r>
      <w:r>
        <w:rPr>
          <w:lang w:val="fr-CH"/>
        </w:rPr>
        <w:t xml:space="preserve">(voir illustration). Vous pouvez consulter le disque alimentaire suisse sur </w:t>
      </w:r>
      <w:hyperlink r:id="rId8" w:history="1">
        <w:r>
          <w:rPr>
            <w:rStyle w:val="Hyperlink"/>
            <w:lang w:val="fr-CH"/>
          </w:rPr>
          <w:t>www.sge-ssn.ch/disquealimentaire</w:t>
        </w:r>
      </w:hyperlink>
      <w:r>
        <w:rPr>
          <w:lang w:val="fr-CH"/>
        </w:rPr>
        <w:t>.</w:t>
      </w:r>
    </w:p>
    <w:p w14:paraId="46E92BF4" w14:textId="56D6B549" w:rsidR="00B82C25" w:rsidRDefault="00E51309">
      <w:pPr>
        <w:rPr>
          <w:lang w:val="fr-CH"/>
        </w:rPr>
      </w:pPr>
      <w:r>
        <w:rPr>
          <w:noProof/>
          <w:lang w:val="fr-CH"/>
        </w:rPr>
        <w:drawing>
          <wp:anchor distT="0" distB="0" distL="114300" distR="114300" simplePos="0" relativeHeight="251726848" behindDoc="0" locked="0" layoutInCell="1" allowOverlap="1" wp14:anchorId="273B5946" wp14:editId="66CD28E1">
            <wp:simplePos x="0" y="0"/>
            <wp:positionH relativeFrom="column">
              <wp:posOffset>1896110</wp:posOffset>
            </wp:positionH>
            <wp:positionV relativeFrom="paragraph">
              <wp:posOffset>23495</wp:posOffset>
            </wp:positionV>
            <wp:extent cx="2224689" cy="2399030"/>
            <wp:effectExtent l="0" t="0" r="4445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naehrungsscheibe_f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689" cy="239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481431" w14:textId="77777777" w:rsidR="00B82C25" w:rsidRDefault="00B82C25">
      <w:pPr>
        <w:rPr>
          <w:lang w:val="fr-CH"/>
        </w:rPr>
      </w:pPr>
    </w:p>
    <w:p w14:paraId="3A3B92DD" w14:textId="157E5EAC" w:rsidR="00B82C25" w:rsidRDefault="00B82C25">
      <w:pPr>
        <w:rPr>
          <w:lang w:val="fr-CH"/>
        </w:rPr>
      </w:pPr>
    </w:p>
    <w:p w14:paraId="1A7DF3E4" w14:textId="77777777" w:rsidR="00B82C25" w:rsidRDefault="00B82C25">
      <w:pPr>
        <w:rPr>
          <w:lang w:val="fr-CH"/>
        </w:rPr>
      </w:pPr>
    </w:p>
    <w:p w14:paraId="6D022FDE" w14:textId="77777777" w:rsidR="00B82C25" w:rsidRDefault="00B82C25">
      <w:pPr>
        <w:rPr>
          <w:lang w:val="fr-CH"/>
        </w:rPr>
      </w:pPr>
    </w:p>
    <w:p w14:paraId="07F340C7" w14:textId="77777777" w:rsidR="00B82C25" w:rsidRDefault="00B82C25">
      <w:pPr>
        <w:rPr>
          <w:lang w:val="fr-CH"/>
        </w:rPr>
      </w:pPr>
    </w:p>
    <w:p w14:paraId="1A08BFC7" w14:textId="77777777" w:rsidR="00B82C25" w:rsidRDefault="00B82C25">
      <w:pPr>
        <w:rPr>
          <w:lang w:val="fr-CH"/>
        </w:rPr>
      </w:pPr>
    </w:p>
    <w:p w14:paraId="5CB1F295" w14:textId="77777777" w:rsidR="00B82C25" w:rsidRDefault="00B82C25">
      <w:pPr>
        <w:rPr>
          <w:lang w:val="fr-CH"/>
        </w:rPr>
      </w:pPr>
    </w:p>
    <w:p w14:paraId="31B42E4C" w14:textId="77777777" w:rsidR="00B82C25" w:rsidRDefault="00B82C25">
      <w:pPr>
        <w:rPr>
          <w:lang w:val="fr-CH"/>
        </w:rPr>
      </w:pPr>
    </w:p>
    <w:p w14:paraId="6860F039" w14:textId="77777777" w:rsidR="00B82C25" w:rsidRDefault="00B82C25">
      <w:pPr>
        <w:rPr>
          <w:lang w:val="fr-CH"/>
        </w:rPr>
      </w:pPr>
    </w:p>
    <w:p w14:paraId="69ECBA02" w14:textId="77777777" w:rsidR="00B82C25" w:rsidRDefault="00B82C25">
      <w:pPr>
        <w:rPr>
          <w:lang w:val="fr-CH"/>
        </w:rPr>
      </w:pPr>
    </w:p>
    <w:p w14:paraId="39A8CFDE" w14:textId="77777777" w:rsidR="00B82C25" w:rsidRDefault="00B82C25">
      <w:pPr>
        <w:rPr>
          <w:lang w:val="fr-CH"/>
        </w:rPr>
      </w:pPr>
    </w:p>
    <w:p w14:paraId="1C3B5C21" w14:textId="77777777" w:rsidR="00B82C25" w:rsidRDefault="00B82C25">
      <w:pPr>
        <w:rPr>
          <w:lang w:val="fr-CH"/>
        </w:rPr>
      </w:pPr>
    </w:p>
    <w:p w14:paraId="2C4A27B8" w14:textId="77777777" w:rsidR="00B82C25" w:rsidRDefault="00B82C25">
      <w:pPr>
        <w:rPr>
          <w:lang w:val="fr-CH"/>
        </w:rPr>
      </w:pPr>
    </w:p>
    <w:p w14:paraId="5DE29725" w14:textId="5D2998B3" w:rsidR="00B82C25" w:rsidRDefault="00BC04C9">
      <w:pPr>
        <w:rPr>
          <w:lang w:val="fr-CH"/>
        </w:rPr>
      </w:pPr>
      <w:r>
        <w:rPr>
          <w:lang w:val="fr-CH"/>
        </w:rPr>
        <w:t>Nous prévoyons d’organiser ce parcours</w:t>
      </w:r>
      <w:r w:rsidR="00DA4C1D">
        <w:rPr>
          <w:lang w:val="fr-CH"/>
        </w:rPr>
        <w:t>-découverte</w:t>
      </w:r>
      <w:r>
        <w:rPr>
          <w:lang w:val="fr-CH"/>
        </w:rPr>
        <w:t xml:space="preserve"> dans les prochaines semaines</w:t>
      </w:r>
      <w:r w:rsidR="00CB6CC1">
        <w:rPr>
          <w:lang w:val="fr-CH"/>
        </w:rPr>
        <w:t xml:space="preserve">. </w:t>
      </w:r>
      <w:r>
        <w:rPr>
          <w:lang w:val="fr-CH"/>
        </w:rPr>
        <w:t xml:space="preserve">Pour que les enfants puissent intégrer ces messages, nous vous invitons à appliquer à la maison aussi les </w:t>
      </w:r>
      <w:r w:rsidR="00DA4C1D">
        <w:rPr>
          <w:lang w:val="fr-CH"/>
        </w:rPr>
        <w:t>recommandations</w:t>
      </w:r>
      <w:r>
        <w:rPr>
          <w:lang w:val="fr-CH"/>
        </w:rPr>
        <w:t xml:space="preserve"> du disque alimentaire suisse.</w:t>
      </w:r>
    </w:p>
    <w:p w14:paraId="58CD4E71" w14:textId="77777777" w:rsidR="00B82C25" w:rsidRDefault="00B82C25">
      <w:pPr>
        <w:rPr>
          <w:lang w:val="fr-CH"/>
        </w:rPr>
      </w:pPr>
    </w:p>
    <w:p w14:paraId="57472362" w14:textId="77777777" w:rsidR="00B82C25" w:rsidRDefault="00BC04C9">
      <w:pPr>
        <w:rPr>
          <w:lang w:val="fr-CH"/>
        </w:rPr>
      </w:pPr>
      <w:r>
        <w:rPr>
          <w:lang w:val="fr-CH"/>
        </w:rPr>
        <w:t>Meilleures salutations,</w:t>
      </w:r>
    </w:p>
    <w:p w14:paraId="5F255ABD" w14:textId="77777777" w:rsidR="00B82C25" w:rsidRDefault="00B82C25">
      <w:pPr>
        <w:rPr>
          <w:lang w:val="fr-CH"/>
        </w:rPr>
      </w:pPr>
    </w:p>
    <w:p w14:paraId="3716F355" w14:textId="77777777" w:rsidR="00B82C25" w:rsidRDefault="00B82C25">
      <w:pPr>
        <w:rPr>
          <w:lang w:val="fr-CH"/>
        </w:rPr>
      </w:pPr>
    </w:p>
    <w:p w14:paraId="0681C239" w14:textId="77777777" w:rsidR="00B82C25" w:rsidRDefault="00B82C25">
      <w:pPr>
        <w:rPr>
          <w:lang w:val="fr-CH"/>
        </w:rPr>
      </w:pPr>
    </w:p>
    <w:p w14:paraId="3B04BCFB" w14:textId="77777777" w:rsidR="00B82C25" w:rsidRDefault="00BC04C9">
      <w:pPr>
        <w:rPr>
          <w:lang w:val="fr-CH"/>
        </w:rPr>
      </w:pPr>
      <w:r>
        <w:rPr>
          <w:lang w:val="fr-CH"/>
        </w:rPr>
        <w:t>L’accueil collectif de jour...</w:t>
      </w:r>
    </w:p>
    <w:p w14:paraId="3FD2AC78" w14:textId="77777777" w:rsidR="00B82C25" w:rsidRDefault="00B82C25">
      <w:pPr>
        <w:rPr>
          <w:b/>
          <w:lang w:val="fr-CH"/>
        </w:rPr>
      </w:pPr>
      <w:bookmarkStart w:id="0" w:name="_Ref40338553"/>
      <w:bookmarkEnd w:id="0"/>
    </w:p>
    <w:sectPr w:rsidR="00B82C25">
      <w:headerReference w:type="default" r:id="rId10"/>
      <w:footerReference w:type="default" r:id="rId11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547D1" w14:textId="77777777" w:rsidR="004A50DA" w:rsidRDefault="004A50DA">
      <w:pPr>
        <w:spacing w:line="240" w:lineRule="auto"/>
      </w:pPr>
      <w:r>
        <w:separator/>
      </w:r>
    </w:p>
  </w:endnote>
  <w:endnote w:type="continuationSeparator" w:id="0">
    <w:p w14:paraId="5ECA5E31" w14:textId="77777777" w:rsidR="004A50DA" w:rsidRDefault="004A50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59FFC" w14:textId="77777777" w:rsidR="00B82C25" w:rsidRDefault="00B82C25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B3588" w14:textId="77777777" w:rsidR="004A50DA" w:rsidRDefault="004A50DA">
      <w:pPr>
        <w:spacing w:line="240" w:lineRule="auto"/>
      </w:pPr>
      <w:r>
        <w:separator/>
      </w:r>
    </w:p>
  </w:footnote>
  <w:footnote w:type="continuationSeparator" w:id="0">
    <w:p w14:paraId="4A797714" w14:textId="77777777" w:rsidR="004A50DA" w:rsidRDefault="004A50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5C88B" w14:textId="77777777" w:rsidR="00B82C25" w:rsidRDefault="00B82C25">
    <w:pPr>
      <w:pStyle w:val="Kopfzeile"/>
      <w:jc w:val="right"/>
      <w:rPr>
        <w:sz w:val="18"/>
        <w:szCs w:val="18"/>
      </w:rPr>
    </w:pPr>
  </w:p>
  <w:p w14:paraId="3A0B65B2" w14:textId="77777777" w:rsidR="00B82C25" w:rsidRDefault="00B82C25">
    <w:pPr>
      <w:pStyle w:val="Kopfzeile"/>
      <w:tabs>
        <w:tab w:val="clear" w:pos="4536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21FD"/>
    <w:multiLevelType w:val="multilevel"/>
    <w:tmpl w:val="1F4C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3627B"/>
    <w:multiLevelType w:val="hybridMultilevel"/>
    <w:tmpl w:val="8AFA3BC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924DE"/>
    <w:multiLevelType w:val="hybridMultilevel"/>
    <w:tmpl w:val="362472A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74BD5"/>
    <w:multiLevelType w:val="multilevel"/>
    <w:tmpl w:val="E7704B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1671F7"/>
    <w:multiLevelType w:val="hybridMultilevel"/>
    <w:tmpl w:val="096A9C26"/>
    <w:lvl w:ilvl="0" w:tplc="505098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14AD1"/>
    <w:multiLevelType w:val="hybridMultilevel"/>
    <w:tmpl w:val="D5BE7BF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70254"/>
    <w:multiLevelType w:val="hybridMultilevel"/>
    <w:tmpl w:val="BCFCB46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A1DA9"/>
    <w:multiLevelType w:val="multilevel"/>
    <w:tmpl w:val="8CBED03A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950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7CA0CB6"/>
    <w:multiLevelType w:val="hybridMultilevel"/>
    <w:tmpl w:val="9A96D2A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84DD4"/>
    <w:multiLevelType w:val="hybridMultilevel"/>
    <w:tmpl w:val="FF32B70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95031"/>
    <w:multiLevelType w:val="hybridMultilevel"/>
    <w:tmpl w:val="21726DA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D0803"/>
    <w:multiLevelType w:val="hybridMultilevel"/>
    <w:tmpl w:val="8DB87612"/>
    <w:lvl w:ilvl="0" w:tplc="0382D8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D38A8"/>
    <w:multiLevelType w:val="hybridMultilevel"/>
    <w:tmpl w:val="76BA5362"/>
    <w:lvl w:ilvl="0" w:tplc="778E26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37EA0"/>
    <w:multiLevelType w:val="hybridMultilevel"/>
    <w:tmpl w:val="3654AA92"/>
    <w:lvl w:ilvl="0" w:tplc="DDCC6EC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23FED"/>
    <w:multiLevelType w:val="hybridMultilevel"/>
    <w:tmpl w:val="71BA65C6"/>
    <w:lvl w:ilvl="0" w:tplc="982A2E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C1F51"/>
    <w:multiLevelType w:val="multilevel"/>
    <w:tmpl w:val="3696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0160EA"/>
    <w:multiLevelType w:val="multilevel"/>
    <w:tmpl w:val="71C2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E67C07"/>
    <w:multiLevelType w:val="hybridMultilevel"/>
    <w:tmpl w:val="F4EA700A"/>
    <w:lvl w:ilvl="0" w:tplc="DDCC6EC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165B5"/>
    <w:multiLevelType w:val="hybridMultilevel"/>
    <w:tmpl w:val="2CFE857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43FCB"/>
    <w:multiLevelType w:val="hybridMultilevel"/>
    <w:tmpl w:val="1CCE4F3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A13FA"/>
    <w:multiLevelType w:val="hybridMultilevel"/>
    <w:tmpl w:val="F4FCF610"/>
    <w:lvl w:ilvl="0" w:tplc="6E681F1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74FCF"/>
    <w:multiLevelType w:val="hybridMultilevel"/>
    <w:tmpl w:val="F75E843E"/>
    <w:lvl w:ilvl="0" w:tplc="DDCC6EC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33658"/>
    <w:multiLevelType w:val="multilevel"/>
    <w:tmpl w:val="3AB8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5743BA"/>
    <w:multiLevelType w:val="hybridMultilevel"/>
    <w:tmpl w:val="F02419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67AA9"/>
    <w:multiLevelType w:val="hybridMultilevel"/>
    <w:tmpl w:val="36A23424"/>
    <w:lvl w:ilvl="0" w:tplc="DDCC6E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E00DB"/>
    <w:multiLevelType w:val="hybridMultilevel"/>
    <w:tmpl w:val="13E6C968"/>
    <w:lvl w:ilvl="0" w:tplc="DDCC6EC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6445E"/>
    <w:multiLevelType w:val="hybridMultilevel"/>
    <w:tmpl w:val="38906F98"/>
    <w:lvl w:ilvl="0" w:tplc="DDCC6EC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82F52"/>
    <w:multiLevelType w:val="hybridMultilevel"/>
    <w:tmpl w:val="71CE47AA"/>
    <w:lvl w:ilvl="0" w:tplc="DDCC6EC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E5D2A"/>
    <w:multiLevelType w:val="hybridMultilevel"/>
    <w:tmpl w:val="0CFA4484"/>
    <w:lvl w:ilvl="0" w:tplc="DDCC6EC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4553E"/>
    <w:multiLevelType w:val="multilevel"/>
    <w:tmpl w:val="C4C0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1572262">
    <w:abstractNumId w:val="27"/>
  </w:num>
  <w:num w:numId="2" w16cid:durableId="410346489">
    <w:abstractNumId w:val="28"/>
  </w:num>
  <w:num w:numId="3" w16cid:durableId="941111493">
    <w:abstractNumId w:val="21"/>
  </w:num>
  <w:num w:numId="4" w16cid:durableId="281691165">
    <w:abstractNumId w:val="14"/>
  </w:num>
  <w:num w:numId="5" w16cid:durableId="1808618386">
    <w:abstractNumId w:val="24"/>
  </w:num>
  <w:num w:numId="6" w16cid:durableId="712578056">
    <w:abstractNumId w:val="7"/>
  </w:num>
  <w:num w:numId="7" w16cid:durableId="678967175">
    <w:abstractNumId w:val="3"/>
  </w:num>
  <w:num w:numId="8" w16cid:durableId="764114096">
    <w:abstractNumId w:val="12"/>
  </w:num>
  <w:num w:numId="9" w16cid:durableId="1365785693">
    <w:abstractNumId w:val="25"/>
  </w:num>
  <w:num w:numId="10" w16cid:durableId="1382747017">
    <w:abstractNumId w:val="20"/>
  </w:num>
  <w:num w:numId="11" w16cid:durableId="773553685">
    <w:abstractNumId w:val="11"/>
  </w:num>
  <w:num w:numId="12" w16cid:durableId="1330060369">
    <w:abstractNumId w:val="17"/>
  </w:num>
  <w:num w:numId="13" w16cid:durableId="1148715918">
    <w:abstractNumId w:val="26"/>
  </w:num>
  <w:num w:numId="14" w16cid:durableId="387921671">
    <w:abstractNumId w:val="13"/>
  </w:num>
  <w:num w:numId="15" w16cid:durableId="560823741">
    <w:abstractNumId w:val="18"/>
  </w:num>
  <w:num w:numId="16" w16cid:durableId="1329558797">
    <w:abstractNumId w:val="0"/>
  </w:num>
  <w:num w:numId="17" w16cid:durableId="1773277312">
    <w:abstractNumId w:val="29"/>
  </w:num>
  <w:num w:numId="18" w16cid:durableId="1701008129">
    <w:abstractNumId w:val="15"/>
  </w:num>
  <w:num w:numId="19" w16cid:durableId="1484588952">
    <w:abstractNumId w:val="22"/>
  </w:num>
  <w:num w:numId="20" w16cid:durableId="1914704265">
    <w:abstractNumId w:val="16"/>
  </w:num>
  <w:num w:numId="21" w16cid:durableId="635136803">
    <w:abstractNumId w:val="4"/>
  </w:num>
  <w:num w:numId="22" w16cid:durableId="1167674970">
    <w:abstractNumId w:val="5"/>
  </w:num>
  <w:num w:numId="23" w16cid:durableId="292255802">
    <w:abstractNumId w:val="7"/>
  </w:num>
  <w:num w:numId="24" w16cid:durableId="1558972248">
    <w:abstractNumId w:val="23"/>
  </w:num>
  <w:num w:numId="25" w16cid:durableId="615254698">
    <w:abstractNumId w:val="9"/>
  </w:num>
  <w:num w:numId="26" w16cid:durableId="1289553334">
    <w:abstractNumId w:val="8"/>
  </w:num>
  <w:num w:numId="27" w16cid:durableId="1466511896">
    <w:abstractNumId w:val="19"/>
  </w:num>
  <w:num w:numId="28" w16cid:durableId="1771968482">
    <w:abstractNumId w:val="10"/>
  </w:num>
  <w:num w:numId="29" w16cid:durableId="89199709">
    <w:abstractNumId w:val="6"/>
  </w:num>
  <w:num w:numId="30" w16cid:durableId="1443066640">
    <w:abstractNumId w:val="1"/>
  </w:num>
  <w:num w:numId="31" w16cid:durableId="1998266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C25"/>
    <w:rsid w:val="00005CBB"/>
    <w:rsid w:val="00080F9D"/>
    <w:rsid w:val="001C3CC9"/>
    <w:rsid w:val="004A50DA"/>
    <w:rsid w:val="00B82C25"/>
    <w:rsid w:val="00BC04C9"/>
    <w:rsid w:val="00CB6CC1"/>
    <w:rsid w:val="00DA4C1D"/>
    <w:rsid w:val="00E5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036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pPr>
      <w:numPr>
        <w:numId w:val="6"/>
      </w:numPr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pPr>
      <w:numPr>
        <w:ilvl w:val="1"/>
      </w:numPr>
      <w:ind w:left="709" w:hanging="709"/>
      <w:outlineLvl w:val="1"/>
    </w:pPr>
    <w:rPr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Pr>
      <w:b/>
      <w:sz w:val="36"/>
    </w:rPr>
  </w:style>
  <w:style w:type="character" w:customStyle="1" w:styleId="TitelZchn">
    <w:name w:val="Titel Zchn"/>
    <w:basedOn w:val="Absatz-Standardschriftart"/>
    <w:link w:val="Titel"/>
    <w:uiPriority w:val="10"/>
    <w:rPr>
      <w:b/>
      <w:sz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b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einLeerraum">
    <w:name w:val="No Spacing"/>
    <w:basedOn w:val="Standard"/>
    <w:uiPriority w:val="1"/>
    <w:qFormat/>
    <w:rPr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b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keepNext/>
      <w:keepLines/>
      <w:numPr>
        <w:numId w:val="0"/>
      </w:numPr>
      <w:spacing w:before="240"/>
      <w:jc w:val="left"/>
      <w:outlineLvl w:val="9"/>
    </w:pPr>
    <w:rPr>
      <w:rFonts w:asciiTheme="majorHAnsi" w:eastAsiaTheme="majorEastAsia" w:hAnsiTheme="majorHAnsi" w:cstheme="majorBidi"/>
      <w:sz w:val="32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pPr>
      <w:spacing w:after="100"/>
      <w:ind w:left="220"/>
    </w:pPr>
  </w:style>
  <w:style w:type="paragraph" w:styleId="berarbeitung">
    <w:name w:val="Revision"/>
    <w:hidden/>
    <w:uiPriority w:val="99"/>
    <w:semiHidden/>
    <w:pPr>
      <w:spacing w:after="0" w:line="240" w:lineRule="auto"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Verzeichnis3">
    <w:name w:val="toc 3"/>
    <w:basedOn w:val="Standard"/>
    <w:next w:val="Standard"/>
    <w:autoRedefine/>
    <w:uiPriority w:val="39"/>
    <w:unhideWhenUsed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ge-ssn.ch/fr/ecole-et-formation/enseignement/materiel-didactique/disque-alimentair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08569-745B-4880-9317-DA4960AC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2022-05-04T09:36:00Z</dcterms:created>
  <dcterms:modified xsi:type="dcterms:W3CDTF">2022-05-04T09:36:00Z</dcterms:modified>
</cp:coreProperties>
</file>